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DF62" w14:textId="5F4F7383" w:rsidR="00D535C5" w:rsidRDefault="00FC756E" w:rsidP="00FC756E">
      <w:pPr>
        <w:jc w:val="center"/>
        <w:rPr>
          <w:rFonts w:ascii="Palatino" w:hAnsi="Palatino" w:cs="Times New Roman"/>
          <w:sz w:val="28"/>
          <w:szCs w:val="28"/>
        </w:rPr>
      </w:pPr>
      <w:r>
        <w:rPr>
          <w:rFonts w:ascii="Palatino" w:hAnsi="Palatino" w:cs="Times New Roman"/>
          <w:sz w:val="28"/>
          <w:szCs w:val="28"/>
        </w:rPr>
        <w:t xml:space="preserve">ADR- </w:t>
      </w:r>
      <w:r w:rsidR="004A3312">
        <w:rPr>
          <w:rFonts w:ascii="Palatino" w:hAnsi="Palatino" w:cs="Times New Roman"/>
          <w:sz w:val="28"/>
          <w:szCs w:val="28"/>
        </w:rPr>
        <w:t>Arbitration</w:t>
      </w:r>
      <w:r>
        <w:rPr>
          <w:rFonts w:ascii="Palatino" w:hAnsi="Palatino" w:cs="Times New Roman"/>
          <w:sz w:val="28"/>
          <w:szCs w:val="28"/>
        </w:rPr>
        <w:t xml:space="preserve"> Team Tryouts Application</w:t>
      </w:r>
    </w:p>
    <w:p w14:paraId="007C3439" w14:textId="77777777" w:rsidR="00FC756E" w:rsidRPr="00FC756E" w:rsidRDefault="00FC756E" w:rsidP="00FC756E">
      <w:pPr>
        <w:jc w:val="center"/>
        <w:rPr>
          <w:rFonts w:ascii="Palatino" w:hAnsi="Palatino" w:cs="Times New Roman"/>
        </w:rPr>
      </w:pPr>
    </w:p>
    <w:p w14:paraId="55117D05" w14:textId="6B2531E3" w:rsidR="00FC756E" w:rsidRDefault="00FC756E" w:rsidP="00FC756E">
      <w:pPr>
        <w:jc w:val="both"/>
        <w:rPr>
          <w:rFonts w:ascii="Palatino" w:hAnsi="Palatino" w:cs="Gautami"/>
          <w:color w:val="000000" w:themeColor="text1"/>
        </w:rPr>
      </w:pPr>
      <w:r w:rsidRPr="00FC756E">
        <w:rPr>
          <w:rFonts w:ascii="Palatino" w:hAnsi="Palatino" w:cs="Gautami"/>
        </w:rPr>
        <w:t xml:space="preserve">Please complete this application by typing in the boxes below (which automatically expand if your answer is longer than the space provided). </w:t>
      </w:r>
      <w:r w:rsidR="00EE5103" w:rsidRPr="00EE5103">
        <w:rPr>
          <w:rFonts w:ascii="Palatino" w:hAnsi="Palatino" w:cs="Gautami"/>
          <w:b/>
          <w:bCs/>
          <w:highlight w:val="green"/>
        </w:rPr>
        <w:t xml:space="preserve">Please </w:t>
      </w:r>
      <w:r w:rsidR="00EE5103">
        <w:rPr>
          <w:rFonts w:ascii="Palatino" w:hAnsi="Palatino" w:cs="Gautami"/>
          <w:b/>
          <w:bCs/>
          <w:color w:val="000000" w:themeColor="text1"/>
          <w:highlight w:val="green"/>
        </w:rPr>
        <w:t>e</w:t>
      </w:r>
      <w:r w:rsidR="00C11F34" w:rsidRPr="00EE5103">
        <w:rPr>
          <w:rFonts w:ascii="Palatino" w:hAnsi="Palatino" w:cs="Gautami"/>
          <w:b/>
          <w:bCs/>
          <w:color w:val="000000" w:themeColor="text1"/>
          <w:highlight w:val="green"/>
        </w:rPr>
        <w:t>mail y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>our completed application and resume to</w:t>
      </w:r>
      <w:r w:rsidR="00797A78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</w:t>
      </w:r>
      <w:r w:rsidR="005D3706">
        <w:rPr>
          <w:rFonts w:ascii="Palatino" w:hAnsi="Palatino" w:cs="Gautami"/>
          <w:b/>
          <w:color w:val="000000" w:themeColor="text1"/>
          <w:highlight w:val="green"/>
        </w:rPr>
        <w:t>Dibya Patnaik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(</w:t>
      </w:r>
      <w:r w:rsidR="005D3706">
        <w:rPr>
          <w:rFonts w:ascii="Palatino" w:hAnsi="Palatino" w:cs="Gautami"/>
          <w:b/>
          <w:highlight w:val="green"/>
        </w:rPr>
        <w:t>dpatnaik@drexel.edu</w:t>
      </w:r>
      <w:r w:rsidR="00FC0FA7" w:rsidRPr="00EE5103">
        <w:rPr>
          <w:rFonts w:ascii="Palatino" w:hAnsi="Palatino" w:cs="Gautami"/>
          <w:b/>
          <w:highlight w:val="green"/>
        </w:rPr>
        <w:t>)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no later than 5:00 pm on </w:t>
      </w:r>
      <w:r w:rsidR="005821B8" w:rsidRPr="00EE5103">
        <w:rPr>
          <w:rFonts w:ascii="Palatino" w:hAnsi="Palatino" w:cs="Gautami"/>
          <w:b/>
          <w:color w:val="000000" w:themeColor="text1"/>
          <w:highlight w:val="green"/>
        </w:rPr>
        <w:t>May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</w:t>
      </w:r>
      <w:r w:rsidR="002A57AD" w:rsidRPr="00EE5103">
        <w:rPr>
          <w:rFonts w:ascii="Palatino" w:hAnsi="Palatino" w:cs="Gautami"/>
          <w:b/>
          <w:color w:val="000000" w:themeColor="text1"/>
          <w:highlight w:val="green"/>
        </w:rPr>
        <w:t>1</w:t>
      </w:r>
      <w:r w:rsidR="005D3706">
        <w:rPr>
          <w:rFonts w:ascii="Palatino" w:hAnsi="Palatino" w:cs="Gautami"/>
          <w:b/>
          <w:color w:val="000000" w:themeColor="text1"/>
          <w:highlight w:val="green"/>
        </w:rPr>
        <w:t>5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>,</w:t>
      </w:r>
      <w:r w:rsidR="00956476" w:rsidRPr="00EE5103">
        <w:rPr>
          <w:rFonts w:ascii="Palatino" w:hAnsi="Palatino" w:cs="Gautami"/>
          <w:b/>
          <w:color w:val="000000" w:themeColor="text1"/>
          <w:highlight w:val="green"/>
        </w:rPr>
        <w:t xml:space="preserve"> 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>202</w:t>
      </w:r>
      <w:r w:rsidR="005D3706">
        <w:rPr>
          <w:rFonts w:ascii="Palatino" w:hAnsi="Palatino" w:cs="Gautami"/>
          <w:b/>
          <w:color w:val="000000" w:themeColor="text1"/>
          <w:highlight w:val="green"/>
        </w:rPr>
        <w:t>3</w:t>
      </w:r>
      <w:r w:rsidR="00C11F34" w:rsidRPr="00EE5103">
        <w:rPr>
          <w:rFonts w:ascii="Palatino" w:hAnsi="Palatino" w:cs="Gautami"/>
          <w:b/>
          <w:color w:val="000000" w:themeColor="text1"/>
          <w:highlight w:val="green"/>
        </w:rPr>
        <w:t>.</w:t>
      </w:r>
      <w:r w:rsidR="00EE5103">
        <w:rPr>
          <w:rFonts w:ascii="Palatino" w:hAnsi="Palatino" w:cs="Gautami"/>
          <w:b/>
          <w:color w:val="000000" w:themeColor="text1"/>
        </w:rPr>
        <w:t xml:space="preserve"> </w:t>
      </w:r>
      <w:r>
        <w:rPr>
          <w:rFonts w:ascii="Palatino" w:hAnsi="Palatino" w:cs="Gautami"/>
          <w:color w:val="000000" w:themeColor="text1"/>
        </w:rPr>
        <w:t>If you have any questions</w:t>
      </w:r>
      <w:r w:rsidR="00F8486F">
        <w:rPr>
          <w:rFonts w:ascii="Palatino" w:hAnsi="Palatino" w:cs="Gautami"/>
          <w:color w:val="000000" w:themeColor="text1"/>
        </w:rPr>
        <w:t xml:space="preserve">, </w:t>
      </w:r>
      <w:r>
        <w:rPr>
          <w:rFonts w:ascii="Palatino" w:hAnsi="Palatino" w:cs="Gautami"/>
          <w:color w:val="000000" w:themeColor="text1"/>
        </w:rPr>
        <w:t xml:space="preserve">email </w:t>
      </w:r>
      <w:r w:rsidR="005D3706">
        <w:rPr>
          <w:rFonts w:ascii="Palatino" w:hAnsi="Palatino" w:cs="Gautami"/>
          <w:color w:val="000000" w:themeColor="text1"/>
        </w:rPr>
        <w:t xml:space="preserve">Dibya Patnaik. </w:t>
      </w:r>
    </w:p>
    <w:p w14:paraId="3CEAFC8B" w14:textId="77777777" w:rsidR="00FC756E" w:rsidRDefault="00FC756E" w:rsidP="00FC756E">
      <w:pPr>
        <w:jc w:val="both"/>
        <w:rPr>
          <w:rFonts w:ascii="Palatino" w:hAnsi="Palatino" w:cs="Gautami"/>
          <w:color w:val="000000" w:themeColor="text1"/>
        </w:rPr>
      </w:pPr>
    </w:p>
    <w:p w14:paraId="1DE743A1" w14:textId="17471C63" w:rsidR="00FC756E" w:rsidRPr="00D62758" w:rsidRDefault="00FC756E" w:rsidP="00FC756E">
      <w:pPr>
        <w:rPr>
          <w:rFonts w:ascii="Palatino" w:hAnsi="Palatino" w:cs="Gautami"/>
          <w:b/>
          <w:color w:val="1D55F6"/>
          <w:sz w:val="28"/>
          <w:szCs w:val="28"/>
        </w:rPr>
      </w:pP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  <w:r w:rsidRPr="00D62758">
        <w:rPr>
          <w:rFonts w:ascii="Palatino" w:hAnsi="Palatino" w:cs="Gautami"/>
          <w:color w:val="1D55F6"/>
          <w:sz w:val="28"/>
          <w:szCs w:val="28"/>
        </w:rPr>
        <w:tab/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893"/>
        <w:gridCol w:w="2700"/>
        <w:gridCol w:w="2567"/>
      </w:tblGrid>
      <w:tr w:rsidR="00FC756E" w:rsidRPr="00D62758" w14:paraId="4E3BDAAA" w14:textId="77777777" w:rsidTr="00C11F34">
        <w:trPr>
          <w:trHeight w:val="143"/>
        </w:trPr>
        <w:tc>
          <w:tcPr>
            <w:tcW w:w="5893" w:type="dxa"/>
            <w:shd w:val="clear" w:color="auto" w:fill="D9E2F3" w:themeFill="accent1" w:themeFillTint="33"/>
          </w:tcPr>
          <w:p w14:paraId="4C1A36E1" w14:textId="0066CBF6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Name</w:t>
            </w:r>
            <w:r w:rsidR="002A57AD">
              <w:rPr>
                <w:rFonts w:ascii="Palatino" w:hAnsi="Palatino" w:cs="Gautam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24B822D7" w14:textId="4BBB8BDC" w:rsidR="00FC756E" w:rsidRPr="00D62758" w:rsidRDefault="001B5936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Cell Number</w:t>
            </w:r>
          </w:p>
        </w:tc>
        <w:tc>
          <w:tcPr>
            <w:tcW w:w="2567" w:type="dxa"/>
            <w:shd w:val="clear" w:color="auto" w:fill="D9E2F3" w:themeFill="accent1" w:themeFillTint="33"/>
          </w:tcPr>
          <w:p w14:paraId="471D686C" w14:textId="77777777" w:rsidR="00FC756E" w:rsidRPr="00D62758" w:rsidRDefault="00FC756E" w:rsidP="00E80968">
            <w:pPr>
              <w:rPr>
                <w:rFonts w:ascii="Palatino" w:hAnsi="Palatino" w:cs="Gautami"/>
                <w:b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sz w:val="28"/>
                <w:szCs w:val="28"/>
              </w:rPr>
              <w:t>Year-1L/2L/AJD</w:t>
            </w:r>
          </w:p>
        </w:tc>
      </w:tr>
      <w:tr w:rsidR="00FC756E" w:rsidRPr="00D62758" w14:paraId="54945371" w14:textId="77777777" w:rsidTr="00C11F34">
        <w:trPr>
          <w:trHeight w:val="143"/>
        </w:trPr>
        <w:tc>
          <w:tcPr>
            <w:tcW w:w="5893" w:type="dxa"/>
          </w:tcPr>
          <w:p w14:paraId="69408705" w14:textId="7818BB5A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B88ADCB" w14:textId="6E2EA647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2567" w:type="dxa"/>
          </w:tcPr>
          <w:p w14:paraId="758042EC" w14:textId="0EADF632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</w:tr>
      <w:tr w:rsidR="00FC756E" w:rsidRPr="00D62758" w14:paraId="44FA1103" w14:textId="77777777" w:rsidTr="00C11F34">
        <w:trPr>
          <w:trHeight w:val="143"/>
        </w:trPr>
        <w:tc>
          <w:tcPr>
            <w:tcW w:w="5893" w:type="dxa"/>
            <w:shd w:val="clear" w:color="auto" w:fill="D9E2F3" w:themeFill="accent1" w:themeFillTint="33"/>
          </w:tcPr>
          <w:p w14:paraId="5951EBB1" w14:textId="78B88135" w:rsidR="002A57AD" w:rsidRPr="00D62758" w:rsidRDefault="00FC756E" w:rsidP="00E80968">
            <w:pPr>
              <w:tabs>
                <w:tab w:val="center" w:pos="2769"/>
              </w:tabs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 xml:space="preserve">Preferred </w:t>
            </w:r>
            <w:r w:rsidR="002A57AD">
              <w:rPr>
                <w:rFonts w:ascii="Palatino" w:hAnsi="Palatino" w:cs="Gautam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267" w:type="dxa"/>
            <w:gridSpan w:val="2"/>
            <w:shd w:val="clear" w:color="auto" w:fill="D9E2F3" w:themeFill="accent1" w:themeFillTint="33"/>
          </w:tcPr>
          <w:p w14:paraId="36CBD6BE" w14:textId="572A45A3" w:rsidR="00FC756E" w:rsidRPr="00D62758" w:rsidRDefault="001B5936" w:rsidP="00E80968">
            <w:pPr>
              <w:rPr>
                <w:rFonts w:ascii="Palatino" w:hAnsi="Palatino" w:cs="Gautami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 w:cs="Gautami"/>
                <w:b/>
                <w:bCs/>
                <w:sz w:val="28"/>
                <w:szCs w:val="28"/>
              </w:rPr>
              <w:t>Email Address</w:t>
            </w:r>
          </w:p>
        </w:tc>
      </w:tr>
      <w:tr w:rsidR="00FC756E" w:rsidRPr="00D62758" w14:paraId="54FBD852" w14:textId="77777777" w:rsidTr="00C11F34">
        <w:trPr>
          <w:trHeight w:val="143"/>
        </w:trPr>
        <w:tc>
          <w:tcPr>
            <w:tcW w:w="5893" w:type="dxa"/>
          </w:tcPr>
          <w:p w14:paraId="486B7FB3" w14:textId="67D85FAF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14:paraId="5F0EC72C" w14:textId="72DB9D4E" w:rsidR="00FC756E" w:rsidRPr="00D62758" w:rsidRDefault="00FC756E" w:rsidP="00E80968">
            <w:pPr>
              <w:spacing w:line="360" w:lineRule="auto"/>
              <w:rPr>
                <w:rFonts w:ascii="Palatino" w:hAnsi="Palatino" w:cs="Gautami"/>
                <w:sz w:val="28"/>
                <w:szCs w:val="28"/>
              </w:rPr>
            </w:pPr>
          </w:p>
        </w:tc>
      </w:tr>
    </w:tbl>
    <w:p w14:paraId="4287A814" w14:textId="600274F8" w:rsidR="00FC756E" w:rsidRPr="00D62758" w:rsidRDefault="00FC756E" w:rsidP="00FC756E">
      <w:pPr>
        <w:rPr>
          <w:rFonts w:ascii="Palatino" w:hAnsi="Palatino" w:cs="Times New Roman"/>
          <w:sz w:val="28"/>
          <w:szCs w:val="28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1160"/>
      </w:tblGrid>
      <w:tr w:rsidR="00FC756E" w:rsidRPr="00D62758" w14:paraId="48AFBFAE" w14:textId="77777777" w:rsidTr="00797A78">
        <w:tc>
          <w:tcPr>
            <w:tcW w:w="11160" w:type="dxa"/>
            <w:shd w:val="clear" w:color="auto" w:fill="D9E2F3" w:themeFill="accent1" w:themeFillTint="33"/>
          </w:tcPr>
          <w:p w14:paraId="2A2781EA" w14:textId="1730450D" w:rsidR="00FC756E" w:rsidRPr="00D62758" w:rsidRDefault="001B5936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Have you competed in any ADR competition before? Please describe</w:t>
            </w:r>
            <w:r w:rsidR="00C11F34">
              <w:rPr>
                <w:rFonts w:ascii="Palatino" w:hAnsi="Palatino"/>
                <w:b/>
                <w:sz w:val="28"/>
                <w:szCs w:val="28"/>
              </w:rPr>
              <w:t>.</w:t>
            </w:r>
          </w:p>
        </w:tc>
      </w:tr>
      <w:tr w:rsidR="00FC756E" w:rsidRPr="00D62758" w14:paraId="124F952C" w14:textId="77777777" w:rsidTr="00797A78">
        <w:tc>
          <w:tcPr>
            <w:tcW w:w="11160" w:type="dxa"/>
          </w:tcPr>
          <w:p w14:paraId="19594F9A" w14:textId="42CA8E24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1E6312A4" w14:textId="77777777" w:rsidTr="00797A78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121A84BD" w14:textId="78F4ECAC" w:rsidR="00FC756E" w:rsidRPr="00D62758" w:rsidRDefault="00F8486F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>
              <w:rPr>
                <w:rFonts w:ascii="Palatino" w:hAnsi="Palatino"/>
                <w:b/>
                <w:bCs/>
                <w:sz w:val="28"/>
                <w:szCs w:val="28"/>
              </w:rPr>
              <w:t>D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>escribe any legal/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non-legal</w:t>
            </w:r>
            <w:r w:rsidR="001B5936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negotiation experience </w:t>
            </w:r>
            <w:r>
              <w:rPr>
                <w:rFonts w:ascii="Palatino" w:hAnsi="Palatino"/>
                <w:b/>
                <w:bCs/>
                <w:sz w:val="28"/>
                <w:szCs w:val="28"/>
              </w:rPr>
              <w:t>you’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ve had</w:t>
            </w:r>
            <w:r>
              <w:rPr>
                <w:rFonts w:ascii="Palatino" w:hAnsi="Palatino"/>
                <w:b/>
                <w:bCs/>
                <w:sz w:val="28"/>
                <w:szCs w:val="28"/>
              </w:rPr>
              <w:t xml:space="preserve"> and courses taken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.</w:t>
            </w:r>
          </w:p>
        </w:tc>
      </w:tr>
      <w:tr w:rsidR="00FC756E" w:rsidRPr="00D62758" w14:paraId="6F450B99" w14:textId="77777777" w:rsidTr="00797A78">
        <w:tc>
          <w:tcPr>
            <w:tcW w:w="11160" w:type="dxa"/>
          </w:tcPr>
          <w:p w14:paraId="59CED819" w14:textId="6FBBDAD5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5719B402" w14:textId="77777777" w:rsidTr="00797A78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46DAE897" w14:textId="58E67568" w:rsidR="00FC756E" w:rsidRPr="00D62758" w:rsidRDefault="001B5936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b/>
                <w:bCs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Why are you interested in the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egotiation</w:t>
            </w:r>
            <w:r w:rsidR="00D62758"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C</w:t>
            </w:r>
            <w:r w:rsidR="00D62758" w:rsidRPr="00D62758">
              <w:rPr>
                <w:rFonts w:ascii="Palatino" w:hAnsi="Palatino"/>
                <w:b/>
                <w:bCs/>
                <w:sz w:val="28"/>
                <w:szCs w:val="28"/>
              </w:rPr>
              <w:t>ompetition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 xml:space="preserve"> </w:t>
            </w:r>
            <w:r w:rsidR="006A4C51">
              <w:rPr>
                <w:rFonts w:ascii="Palatino" w:hAnsi="Palatino"/>
                <w:b/>
                <w:bCs/>
                <w:sz w:val="28"/>
                <w:szCs w:val="28"/>
              </w:rPr>
              <w:t>T</w:t>
            </w:r>
            <w:r w:rsidRPr="00D62758">
              <w:rPr>
                <w:rFonts w:ascii="Palatino" w:hAnsi="Palatino"/>
                <w:b/>
                <w:bCs/>
                <w:sz w:val="28"/>
                <w:szCs w:val="28"/>
              </w:rPr>
              <w:t>eam?</w:t>
            </w:r>
          </w:p>
        </w:tc>
      </w:tr>
      <w:tr w:rsidR="00FC756E" w:rsidRPr="00D62758" w14:paraId="0CB0C211" w14:textId="77777777" w:rsidTr="00797A78">
        <w:tc>
          <w:tcPr>
            <w:tcW w:w="11160" w:type="dxa"/>
          </w:tcPr>
          <w:p w14:paraId="101B91B0" w14:textId="05C9D7FB" w:rsidR="00FC756E" w:rsidRPr="00D62758" w:rsidRDefault="00FC756E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FC756E" w:rsidRPr="00D62758" w14:paraId="65CCFBB1" w14:textId="77777777" w:rsidTr="00797A78">
        <w:tc>
          <w:tcPr>
            <w:tcW w:w="11160" w:type="dxa"/>
            <w:shd w:val="clear" w:color="auto" w:fill="D9E2F3" w:themeFill="accent1" w:themeFillTint="33"/>
          </w:tcPr>
          <w:p w14:paraId="7411B155" w14:textId="1A9EEDA4" w:rsidR="00FC756E" w:rsidRPr="00D62758" w:rsidRDefault="00FC756E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D62758">
              <w:rPr>
                <w:rFonts w:ascii="Palatino" w:hAnsi="Palatino"/>
                <w:b/>
                <w:sz w:val="28"/>
                <w:szCs w:val="28"/>
              </w:rPr>
              <w:t>Do you have any experience in public speaking</w:t>
            </w:r>
            <w:r w:rsidR="00C11F34">
              <w:rPr>
                <w:rFonts w:ascii="Palatino" w:hAnsi="Palatino"/>
                <w:b/>
                <w:sz w:val="28"/>
                <w:szCs w:val="28"/>
              </w:rPr>
              <w:t xml:space="preserve"> (acting, debate, teaching,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 xml:space="preserve"> </w:t>
            </w:r>
            <w:r w:rsidR="00F8486F" w:rsidRPr="00D62758">
              <w:rPr>
                <w:rFonts w:ascii="Palatino" w:hAnsi="Palatino"/>
                <w:b/>
                <w:sz w:val="28"/>
                <w:szCs w:val="28"/>
              </w:rPr>
              <w:t>etc.</w:t>
            </w:r>
            <w:r w:rsidR="00D62758" w:rsidRPr="00D62758">
              <w:rPr>
                <w:rFonts w:ascii="Palatino" w:hAnsi="Palatino"/>
                <w:b/>
                <w:sz w:val="28"/>
                <w:szCs w:val="28"/>
              </w:rPr>
              <w:t>)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?</w:t>
            </w:r>
          </w:p>
        </w:tc>
      </w:tr>
      <w:tr w:rsidR="00FC756E" w:rsidRPr="00D62758" w14:paraId="5E216D39" w14:textId="77777777" w:rsidTr="00797A78">
        <w:tc>
          <w:tcPr>
            <w:tcW w:w="11160" w:type="dxa"/>
          </w:tcPr>
          <w:p w14:paraId="03E0B236" w14:textId="2AD92F56" w:rsidR="00FC756E" w:rsidRPr="00D62758" w:rsidRDefault="002463C4" w:rsidP="00E80968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 xml:space="preserve"> </w:t>
            </w:r>
          </w:p>
        </w:tc>
      </w:tr>
      <w:tr w:rsidR="00FC756E" w:rsidRPr="00D62758" w14:paraId="0B92C634" w14:textId="77777777" w:rsidTr="00797A78">
        <w:tc>
          <w:tcPr>
            <w:tcW w:w="11160" w:type="dxa"/>
            <w:shd w:val="clear" w:color="auto" w:fill="D9E2F3" w:themeFill="accent1" w:themeFillTint="33"/>
          </w:tcPr>
          <w:p w14:paraId="436818F8" w14:textId="3858E9A4" w:rsidR="00FC756E" w:rsidRPr="00D62758" w:rsidRDefault="00C11F34" w:rsidP="00E80968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Have you competed i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n a</w:t>
            </w:r>
            <w:r>
              <w:rPr>
                <w:rFonts w:ascii="Palatino" w:hAnsi="Palatino"/>
                <w:b/>
                <w:sz w:val="28"/>
                <w:szCs w:val="28"/>
              </w:rPr>
              <w:t>ny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 xml:space="preserve"> </w:t>
            </w:r>
            <w:r>
              <w:rPr>
                <w:rFonts w:ascii="Palatino" w:hAnsi="Palatino"/>
                <w:b/>
                <w:sz w:val="28"/>
                <w:szCs w:val="28"/>
              </w:rPr>
              <w:t>competition before law school?  I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>f so</w:t>
            </w:r>
            <w:r>
              <w:rPr>
                <w:rFonts w:ascii="Palatino" w:hAnsi="Palatino"/>
                <w:b/>
                <w:sz w:val="28"/>
                <w:szCs w:val="28"/>
              </w:rPr>
              <w:t>,</w:t>
            </w:r>
            <w:r w:rsidRPr="00D62758">
              <w:rPr>
                <w:rFonts w:ascii="Palatino" w:hAnsi="Palatino"/>
                <w:b/>
                <w:sz w:val="28"/>
                <w:szCs w:val="28"/>
              </w:rPr>
              <w:t xml:space="preserve"> what and when?</w:t>
            </w:r>
          </w:p>
        </w:tc>
      </w:tr>
      <w:tr w:rsidR="00797A78" w14:paraId="08D1E741" w14:textId="77777777" w:rsidTr="00797A78">
        <w:trPr>
          <w:trHeight w:val="305"/>
        </w:trPr>
        <w:tc>
          <w:tcPr>
            <w:tcW w:w="11160" w:type="dxa"/>
          </w:tcPr>
          <w:p w14:paraId="22B159E2" w14:textId="77777777" w:rsidR="00797A78" w:rsidRDefault="00797A78" w:rsidP="00E80968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97A78" w:rsidRPr="00D62758" w14:paraId="01D2978A" w14:textId="77777777" w:rsidTr="00874080">
        <w:trPr>
          <w:trHeight w:hRule="exact" w:val="331"/>
        </w:trPr>
        <w:tc>
          <w:tcPr>
            <w:tcW w:w="11160" w:type="dxa"/>
            <w:shd w:val="clear" w:color="auto" w:fill="D9E2F3" w:themeFill="accent1" w:themeFillTint="33"/>
          </w:tcPr>
          <w:p w14:paraId="674FF764" w14:textId="452B96B8" w:rsidR="00797A78" w:rsidRPr="00874080" w:rsidRDefault="00797A78" w:rsidP="00874080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 w:rsidRPr="00874080">
              <w:rPr>
                <w:rFonts w:ascii="Palatino" w:hAnsi="Palatino"/>
                <w:b/>
                <w:sz w:val="28"/>
                <w:szCs w:val="28"/>
              </w:rPr>
              <w:t>Have you competed in any competition during law school?</w:t>
            </w:r>
            <w:r w:rsidR="00EE5103">
              <w:rPr>
                <w:rFonts w:ascii="Palatino" w:hAnsi="Palatino"/>
                <w:b/>
                <w:sz w:val="28"/>
                <w:szCs w:val="28"/>
              </w:rPr>
              <w:t xml:space="preserve"> If so, what and when?</w:t>
            </w:r>
          </w:p>
        </w:tc>
      </w:tr>
      <w:tr w:rsidR="00797A78" w:rsidRPr="00D62758" w14:paraId="7CCB6F57" w14:textId="77777777" w:rsidTr="00797A78">
        <w:tc>
          <w:tcPr>
            <w:tcW w:w="11160" w:type="dxa"/>
          </w:tcPr>
          <w:p w14:paraId="070C454E" w14:textId="77777777" w:rsidR="00797A78" w:rsidRPr="00D62758" w:rsidRDefault="00797A78" w:rsidP="006E5DE2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</w:p>
        </w:tc>
      </w:tr>
      <w:tr w:rsidR="00797A78" w:rsidRPr="00D62758" w14:paraId="4F5EBE9A" w14:textId="77777777" w:rsidTr="00874080">
        <w:tc>
          <w:tcPr>
            <w:tcW w:w="11160" w:type="dxa"/>
            <w:shd w:val="clear" w:color="auto" w:fill="D9E2F3" w:themeFill="accent1" w:themeFillTint="33"/>
          </w:tcPr>
          <w:p w14:paraId="237B61AC" w14:textId="7143355A" w:rsidR="00797A78" w:rsidRPr="00D62758" w:rsidRDefault="00EE5103" w:rsidP="006E5DE2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Will you be available for i</w:t>
            </w:r>
            <w:r w:rsidR="00463016">
              <w:rPr>
                <w:rFonts w:ascii="Palatino" w:hAnsi="Palatino"/>
                <w:b/>
                <w:sz w:val="28"/>
                <w:szCs w:val="28"/>
              </w:rPr>
              <w:t>n-person meetings</w:t>
            </w:r>
            <w:r>
              <w:rPr>
                <w:rFonts w:ascii="Palatino" w:hAnsi="Palatino"/>
                <w:b/>
                <w:sz w:val="28"/>
                <w:szCs w:val="28"/>
              </w:rPr>
              <w:t>/practices</w:t>
            </w:r>
            <w:r w:rsidR="00463016">
              <w:rPr>
                <w:rFonts w:ascii="Palatino" w:hAnsi="Palatino"/>
                <w:b/>
                <w:sz w:val="28"/>
                <w:szCs w:val="28"/>
              </w:rPr>
              <w:t xml:space="preserve"> during the day? </w:t>
            </w:r>
            <w:r>
              <w:rPr>
                <w:rFonts w:ascii="Palatino" w:hAnsi="Palatino"/>
                <w:b/>
                <w:sz w:val="28"/>
                <w:szCs w:val="28"/>
              </w:rPr>
              <w:t>Weekday e</w:t>
            </w:r>
            <w:r w:rsidR="00463016">
              <w:rPr>
                <w:rFonts w:ascii="Palatino" w:hAnsi="Palatino"/>
                <w:b/>
                <w:sz w:val="28"/>
                <w:szCs w:val="28"/>
              </w:rPr>
              <w:t xml:space="preserve">venings? Weekends? </w:t>
            </w:r>
          </w:p>
        </w:tc>
      </w:tr>
      <w:tr w:rsidR="00797A78" w:rsidRPr="00D62758" w14:paraId="53DE02DE" w14:textId="77777777" w:rsidTr="00797A78">
        <w:tc>
          <w:tcPr>
            <w:tcW w:w="11160" w:type="dxa"/>
          </w:tcPr>
          <w:p w14:paraId="00C2FFDA" w14:textId="77777777" w:rsidR="00797A78" w:rsidRPr="00D62758" w:rsidRDefault="00797A78" w:rsidP="006E5DE2">
            <w:pPr>
              <w:tabs>
                <w:tab w:val="left" w:pos="4160"/>
              </w:tabs>
              <w:spacing w:line="360" w:lineRule="auto"/>
              <w:rPr>
                <w:rFonts w:ascii="Palatino" w:hAnsi="Palatino"/>
                <w:sz w:val="28"/>
                <w:szCs w:val="28"/>
              </w:rPr>
            </w:pPr>
            <w:r>
              <w:rPr>
                <w:rFonts w:ascii="Palatino" w:hAnsi="Palatino"/>
                <w:sz w:val="28"/>
                <w:szCs w:val="28"/>
              </w:rPr>
              <w:t xml:space="preserve"> </w:t>
            </w:r>
          </w:p>
        </w:tc>
      </w:tr>
      <w:tr w:rsidR="00797A78" w:rsidRPr="00D62758" w14:paraId="161A82A3" w14:textId="77777777" w:rsidTr="00874080">
        <w:tc>
          <w:tcPr>
            <w:tcW w:w="11160" w:type="dxa"/>
            <w:shd w:val="clear" w:color="auto" w:fill="D9E2F3" w:themeFill="accent1" w:themeFillTint="33"/>
          </w:tcPr>
          <w:p w14:paraId="0720F318" w14:textId="5A566393" w:rsidR="00797A78" w:rsidRPr="00D62758" w:rsidRDefault="00EE5103" w:rsidP="006E5DE2">
            <w:pPr>
              <w:tabs>
                <w:tab w:val="left" w:pos="4160"/>
              </w:tabs>
              <w:rPr>
                <w:rFonts w:ascii="Palatino" w:hAnsi="Palatino"/>
                <w:b/>
                <w:sz w:val="28"/>
                <w:szCs w:val="28"/>
              </w:rPr>
            </w:pPr>
            <w:r>
              <w:rPr>
                <w:rFonts w:ascii="Palatino" w:hAnsi="Palatino"/>
                <w:b/>
                <w:sz w:val="28"/>
                <w:szCs w:val="28"/>
              </w:rPr>
              <w:t>Will you be available to compete in-person the first two weeks of November 2022?</w:t>
            </w:r>
          </w:p>
        </w:tc>
      </w:tr>
      <w:tr w:rsidR="00797A78" w14:paraId="68E29F4B" w14:textId="77777777" w:rsidTr="00797A78">
        <w:trPr>
          <w:trHeight w:val="305"/>
        </w:trPr>
        <w:tc>
          <w:tcPr>
            <w:tcW w:w="11160" w:type="dxa"/>
          </w:tcPr>
          <w:p w14:paraId="1212736C" w14:textId="77777777" w:rsidR="00797A78" w:rsidRDefault="00797A78" w:rsidP="006E5DE2">
            <w:pPr>
              <w:tabs>
                <w:tab w:val="left" w:pos="416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02D657C5" w14:textId="77777777" w:rsidR="00D62758" w:rsidRPr="00FC756E" w:rsidRDefault="00D62758" w:rsidP="00FC756E">
      <w:pPr>
        <w:rPr>
          <w:rFonts w:ascii="Palatino" w:hAnsi="Palatino" w:cs="Times New Roman"/>
          <w:sz w:val="28"/>
          <w:szCs w:val="28"/>
        </w:rPr>
      </w:pPr>
    </w:p>
    <w:sectPr w:rsidR="00D62758" w:rsidRPr="00FC756E" w:rsidSect="00C8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6E"/>
    <w:rsid w:val="00003486"/>
    <w:rsid w:val="00063178"/>
    <w:rsid w:val="000E46E3"/>
    <w:rsid w:val="001B5936"/>
    <w:rsid w:val="002463C4"/>
    <w:rsid w:val="0028462A"/>
    <w:rsid w:val="002A57AD"/>
    <w:rsid w:val="00374F6B"/>
    <w:rsid w:val="00463016"/>
    <w:rsid w:val="004A3312"/>
    <w:rsid w:val="004D49C3"/>
    <w:rsid w:val="005821B8"/>
    <w:rsid w:val="005D3706"/>
    <w:rsid w:val="005D6440"/>
    <w:rsid w:val="0064081F"/>
    <w:rsid w:val="006A4C51"/>
    <w:rsid w:val="00713D7D"/>
    <w:rsid w:val="00797A78"/>
    <w:rsid w:val="00874080"/>
    <w:rsid w:val="00875B2D"/>
    <w:rsid w:val="00956476"/>
    <w:rsid w:val="00C11F34"/>
    <w:rsid w:val="00C20290"/>
    <w:rsid w:val="00C871FC"/>
    <w:rsid w:val="00CE134E"/>
    <w:rsid w:val="00D535C5"/>
    <w:rsid w:val="00D62758"/>
    <w:rsid w:val="00D6571D"/>
    <w:rsid w:val="00E43496"/>
    <w:rsid w:val="00E75611"/>
    <w:rsid w:val="00EE5103"/>
    <w:rsid w:val="00F8486F"/>
    <w:rsid w:val="00FC0FA7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F4E4"/>
  <w15:chartTrackingRefBased/>
  <w15:docId w15:val="{C74DCC0B-88D1-6742-A2ED-A9549BE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75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5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57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A5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Armstrong,Gwen Douglas</dc:creator>
  <cp:keywords/>
  <dc:description/>
  <cp:lastModifiedBy>Baker,Emily</cp:lastModifiedBy>
  <cp:revision>2</cp:revision>
  <dcterms:created xsi:type="dcterms:W3CDTF">2023-05-08T18:53:00Z</dcterms:created>
  <dcterms:modified xsi:type="dcterms:W3CDTF">2023-05-08T18:53:00Z</dcterms:modified>
</cp:coreProperties>
</file>